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4944" w:type="pct"/>
        <w:tblBorders>
          <w:top w:val="single" w:sz="12" w:space="0" w:color="0098A3"/>
          <w:left w:val="single" w:sz="12" w:space="0" w:color="0098A3"/>
          <w:bottom w:val="single" w:sz="12" w:space="0" w:color="0098A3"/>
          <w:right w:val="single" w:sz="12" w:space="0" w:color="0098A3"/>
          <w:insideH w:val="single" w:sz="12" w:space="0" w:color="0098A3"/>
          <w:insideV w:val="single" w:sz="12" w:space="0" w:color="0098A3"/>
        </w:tblBorders>
        <w:tblLook w:val="04A0" w:firstRow="1" w:lastRow="0" w:firstColumn="1" w:lastColumn="0" w:noHBand="0" w:noVBand="1"/>
      </w:tblPr>
      <w:tblGrid>
        <w:gridCol w:w="1921"/>
        <w:gridCol w:w="2535"/>
        <w:gridCol w:w="2252"/>
        <w:gridCol w:w="2198"/>
        <w:gridCol w:w="2759"/>
        <w:gridCol w:w="2107"/>
      </w:tblGrid>
      <w:tr w:rsidR="00A63C49" w:rsidTr="0074185B">
        <w:trPr>
          <w:trHeight w:val="360"/>
        </w:trPr>
        <w:tc>
          <w:tcPr>
            <w:tcW w:w="1950" w:type="dxa"/>
            <w:shd w:val="clear" w:color="auto" w:fill="auto"/>
            <w:vAlign w:val="center"/>
          </w:tcPr>
          <w:p w:rsidR="00A63C49" w:rsidRPr="00843A7D" w:rsidRDefault="00A63C49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B7C071D" wp14:editId="1029D3B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2250" cy="432435"/>
                  <wp:effectExtent l="0" t="0" r="6350" b="571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7-21 (12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4" w:type="dxa"/>
            <w:gridSpan w:val="4"/>
            <w:shd w:val="clear" w:color="auto" w:fill="6BD8E9"/>
          </w:tcPr>
          <w:p w:rsidR="00A63C49" w:rsidRPr="00E47732" w:rsidRDefault="00A63C49" w:rsidP="0074185B">
            <w:pPr>
              <w:pStyle w:val="Title"/>
              <w:spacing w:before="0" w:after="0"/>
              <w:ind w:left="0"/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</w:pPr>
            <w:r w:rsidRPr="00E47732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  <w:lang w:val="en-GB"/>
              </w:rPr>
              <w:t>Posture and Mobility (Gross Motor)</w:t>
            </w:r>
            <w:r w:rsidRPr="00E47732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  <w:t xml:space="preserve"> Skills,</w:t>
            </w:r>
            <w:r w:rsidRPr="00E47732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  <w:lang w:val="en-GB"/>
              </w:rPr>
              <w:t xml:space="preserve"> Supports and Strategies</w:t>
            </w:r>
            <w:r w:rsidRPr="00E47732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  <w:t xml:space="preserve"> </w:t>
            </w:r>
          </w:p>
          <w:p w:rsidR="00A63C49" w:rsidRPr="00E47732" w:rsidRDefault="00A63C49" w:rsidP="0074185B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E47732">
              <w:rPr>
                <w:rFonts w:ascii="Segoe UI" w:hAnsi="Segoe UI" w:cs="Segoe UI"/>
                <w:b/>
                <w:color w:val="3B3838" w:themeColor="background2" w:themeShade="40"/>
                <w:sz w:val="20"/>
                <w:szCs w:val="20"/>
              </w:rPr>
              <w:t>Edinburgh Version (3.1) CIRCLE Collaboration@ 2015 All rights reserved</w:t>
            </w:r>
          </w:p>
        </w:tc>
        <w:tc>
          <w:tcPr>
            <w:tcW w:w="1983" w:type="dxa"/>
            <w:shd w:val="clear" w:color="auto" w:fill="auto"/>
          </w:tcPr>
          <w:p w:rsidR="00A63C49" w:rsidRPr="00843A7D" w:rsidRDefault="00A63C49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FAB7715" wp14:editId="60044089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4445</wp:posOffset>
                  </wp:positionV>
                  <wp:extent cx="1200892" cy="5238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 secondar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9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B343779">
              <w:rPr>
                <w:sz w:val="22"/>
                <w:szCs w:val="22"/>
              </w:rPr>
              <w:t xml:space="preserve"> </w:t>
            </w:r>
          </w:p>
        </w:tc>
      </w:tr>
      <w:tr w:rsidR="00A63C49" w:rsidTr="0074185B">
        <w:trPr>
          <w:trHeight w:val="360"/>
        </w:trPr>
        <w:tc>
          <w:tcPr>
            <w:tcW w:w="13857" w:type="dxa"/>
            <w:gridSpan w:val="6"/>
            <w:shd w:val="clear" w:color="auto" w:fill="6BD8E9"/>
          </w:tcPr>
          <w:p w:rsidR="00A63C49" w:rsidRPr="00DD76E9" w:rsidRDefault="00A63C49" w:rsidP="0074185B">
            <w:pPr>
              <w:jc w:val="center"/>
              <w:rPr>
                <w:b/>
                <w:color w:val="FFFFFF" w:themeColor="background1"/>
              </w:rPr>
            </w:pPr>
            <w:r w:rsidRPr="00843A7D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  <w:t>Supports and Strategies Planning Page</w:t>
            </w:r>
          </w:p>
        </w:tc>
      </w:tr>
      <w:tr w:rsidR="00A63C49" w:rsidTr="0074185B">
        <w:trPr>
          <w:trHeight w:val="360"/>
        </w:trPr>
        <w:tc>
          <w:tcPr>
            <w:tcW w:w="4529" w:type="dxa"/>
            <w:gridSpan w:val="2"/>
            <w:vMerge w:val="restart"/>
            <w:shd w:val="clear" w:color="auto" w:fill="DDFDFF"/>
          </w:tcPr>
          <w:p w:rsidR="00A63C49" w:rsidRPr="00DD76E9" w:rsidRDefault="00A63C49" w:rsidP="0074185B">
            <w:pPr>
              <w:rPr>
                <w:b/>
                <w:color w:val="002060"/>
              </w:rPr>
            </w:pPr>
            <w:r w:rsidRPr="00DD76E9">
              <w:rPr>
                <w:b/>
                <w:color w:val="002060"/>
              </w:rPr>
              <w:t>Pupil Name:</w:t>
            </w:r>
          </w:p>
          <w:p w:rsidR="00A63C49" w:rsidRPr="00DD76E9" w:rsidRDefault="00A63C49" w:rsidP="0074185B">
            <w:pPr>
              <w:rPr>
                <w:color w:val="002060"/>
              </w:rPr>
            </w:pPr>
          </w:p>
        </w:tc>
        <w:tc>
          <w:tcPr>
            <w:tcW w:w="4532" w:type="dxa"/>
            <w:gridSpan w:val="2"/>
            <w:shd w:val="clear" w:color="auto" w:fill="DDFDFF"/>
          </w:tcPr>
          <w:p w:rsidR="00A63C49" w:rsidRPr="00DD76E9" w:rsidRDefault="00A63C49" w:rsidP="0074185B">
            <w:pPr>
              <w:rPr>
                <w:b/>
                <w:color w:val="002060"/>
              </w:rPr>
            </w:pPr>
            <w:r w:rsidRPr="00DD76E9">
              <w:rPr>
                <w:b/>
                <w:color w:val="002060"/>
              </w:rPr>
              <w:t>Date of Birth:</w:t>
            </w:r>
          </w:p>
        </w:tc>
        <w:tc>
          <w:tcPr>
            <w:tcW w:w="4796" w:type="dxa"/>
            <w:gridSpan w:val="2"/>
            <w:shd w:val="clear" w:color="auto" w:fill="DDFDFF"/>
          </w:tcPr>
          <w:p w:rsidR="00A63C49" w:rsidRPr="00DD76E9" w:rsidRDefault="00A63C49" w:rsidP="0074185B">
            <w:pPr>
              <w:rPr>
                <w:b/>
                <w:color w:val="002060"/>
              </w:rPr>
            </w:pPr>
            <w:r w:rsidRPr="00DD76E9">
              <w:rPr>
                <w:b/>
                <w:color w:val="002060"/>
              </w:rPr>
              <w:t>Completed by:</w:t>
            </w:r>
          </w:p>
          <w:p w:rsidR="00A63C49" w:rsidRPr="00DD76E9" w:rsidRDefault="00A63C49" w:rsidP="0074185B">
            <w:pPr>
              <w:rPr>
                <w:color w:val="002060"/>
              </w:rPr>
            </w:pPr>
          </w:p>
        </w:tc>
      </w:tr>
      <w:tr w:rsidR="00A63C49" w:rsidTr="0074185B">
        <w:trPr>
          <w:trHeight w:val="360"/>
        </w:trPr>
        <w:tc>
          <w:tcPr>
            <w:tcW w:w="4529" w:type="dxa"/>
            <w:gridSpan w:val="2"/>
            <w:vMerge/>
            <w:shd w:val="clear" w:color="auto" w:fill="DDFDFF"/>
          </w:tcPr>
          <w:p w:rsidR="00A63C49" w:rsidRPr="00DD76E9" w:rsidRDefault="00A63C49" w:rsidP="0074185B">
            <w:pPr>
              <w:rPr>
                <w:b/>
                <w:color w:val="002060"/>
              </w:rPr>
            </w:pPr>
          </w:p>
        </w:tc>
        <w:tc>
          <w:tcPr>
            <w:tcW w:w="4532" w:type="dxa"/>
            <w:gridSpan w:val="2"/>
            <w:shd w:val="clear" w:color="auto" w:fill="DDFDFF"/>
          </w:tcPr>
          <w:p w:rsidR="00A63C49" w:rsidRPr="00DD76E9" w:rsidRDefault="00A63C49" w:rsidP="0074185B">
            <w:pPr>
              <w:rPr>
                <w:b/>
                <w:color w:val="002060"/>
              </w:rPr>
            </w:pPr>
            <w:r w:rsidRPr="00DD76E9">
              <w:rPr>
                <w:b/>
                <w:color w:val="002060"/>
              </w:rPr>
              <w:t>Class:</w:t>
            </w:r>
          </w:p>
        </w:tc>
        <w:tc>
          <w:tcPr>
            <w:tcW w:w="4796" w:type="dxa"/>
            <w:gridSpan w:val="2"/>
            <w:shd w:val="clear" w:color="auto" w:fill="DDFDFF"/>
          </w:tcPr>
          <w:p w:rsidR="00A63C49" w:rsidRPr="00DD76E9" w:rsidRDefault="00A63C49" w:rsidP="0074185B">
            <w:pPr>
              <w:rPr>
                <w:b/>
                <w:color w:val="002060"/>
              </w:rPr>
            </w:pPr>
            <w:r w:rsidRPr="00DD76E9">
              <w:rPr>
                <w:b/>
                <w:color w:val="002060"/>
              </w:rPr>
              <w:t>Position:</w:t>
            </w:r>
          </w:p>
          <w:p w:rsidR="00A63C49" w:rsidRPr="00DD76E9" w:rsidRDefault="00A63C49" w:rsidP="0074185B">
            <w:pPr>
              <w:rPr>
                <w:b/>
                <w:color w:val="002060"/>
              </w:rPr>
            </w:pPr>
          </w:p>
        </w:tc>
      </w:tr>
      <w:tr w:rsidR="00A63C49" w:rsidTr="0074185B">
        <w:trPr>
          <w:cantSplit/>
          <w:trHeight w:val="406"/>
        </w:trPr>
        <w:tc>
          <w:tcPr>
            <w:tcW w:w="6822" w:type="dxa"/>
            <w:gridSpan w:val="3"/>
            <w:shd w:val="clear" w:color="auto" w:fill="6BD8E9"/>
          </w:tcPr>
          <w:p w:rsidR="00A63C49" w:rsidRPr="00843A7D" w:rsidRDefault="00A63C49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843A7D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Summary of Concerns from Classroom Learner Participation Scale (CLPS)</w:t>
            </w:r>
          </w:p>
          <w:p w:rsidR="00A63C49" w:rsidRPr="00843A7D" w:rsidRDefault="00A63C49" w:rsidP="0074185B">
            <w:pPr>
              <w:tabs>
                <w:tab w:val="left" w:pos="4095"/>
              </w:tabs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35" w:type="dxa"/>
            <w:gridSpan w:val="3"/>
            <w:shd w:val="clear" w:color="auto" w:fill="BFBFBF" w:themeFill="background1" w:themeFillShade="BF"/>
          </w:tcPr>
          <w:p w:rsidR="00A63C49" w:rsidRPr="00DD76E9" w:rsidRDefault="00A63C49" w:rsidP="0074185B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D76E9">
              <w:rPr>
                <w:rFonts w:ascii="Arial" w:hAnsi="Arial" w:cs="Arial"/>
                <w:b/>
                <w:color w:val="002060"/>
                <w:sz w:val="22"/>
                <w:szCs w:val="22"/>
              </w:rPr>
              <w:t>Learners’ Views</w:t>
            </w:r>
          </w:p>
        </w:tc>
      </w:tr>
      <w:tr w:rsidR="00A63C49" w:rsidTr="0074185B">
        <w:trPr>
          <w:cantSplit/>
          <w:trHeight w:val="696"/>
        </w:trPr>
        <w:tc>
          <w:tcPr>
            <w:tcW w:w="6822" w:type="dxa"/>
            <w:gridSpan w:val="3"/>
          </w:tcPr>
          <w:p w:rsidR="00A63C49" w:rsidRPr="00843A7D" w:rsidRDefault="00A63C49" w:rsidP="00A63C4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3B3838" w:themeColor="background2" w:themeShade="40"/>
                <w:sz w:val="22"/>
                <w:szCs w:val="22"/>
              </w:rPr>
            </w:pPr>
          </w:p>
          <w:p w:rsidR="00A63C49" w:rsidRPr="00843A7D" w:rsidRDefault="00A63C49" w:rsidP="0074185B">
            <w:pPr>
              <w:rPr>
                <w:rFonts w:ascii="Century Gothic" w:hAnsi="Century Gothic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35" w:type="dxa"/>
            <w:gridSpan w:val="3"/>
          </w:tcPr>
          <w:p w:rsidR="00A63C49" w:rsidRPr="00DD76E9" w:rsidRDefault="00A63C49" w:rsidP="00A63C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</w:tr>
      <w:tr w:rsidR="00A63C49" w:rsidTr="0074185B">
        <w:trPr>
          <w:cantSplit/>
          <w:trHeight w:val="390"/>
        </w:trPr>
        <w:tc>
          <w:tcPr>
            <w:tcW w:w="6822" w:type="dxa"/>
            <w:gridSpan w:val="3"/>
            <w:shd w:val="clear" w:color="auto" w:fill="6BD8E9"/>
          </w:tcPr>
          <w:p w:rsidR="00A63C49" w:rsidRPr="00843A7D" w:rsidRDefault="00A63C49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843A7D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Most successful strategies used</w:t>
            </w:r>
          </w:p>
          <w:p w:rsidR="00A63C49" w:rsidRPr="00843A7D" w:rsidRDefault="00A63C49" w:rsidP="0074185B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35" w:type="dxa"/>
            <w:gridSpan w:val="3"/>
            <w:shd w:val="clear" w:color="auto" w:fill="BFBFBF" w:themeFill="background1" w:themeFillShade="BF"/>
          </w:tcPr>
          <w:p w:rsidR="00A63C49" w:rsidRPr="00DD76E9" w:rsidRDefault="00A63C49" w:rsidP="0074185B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D76E9">
              <w:rPr>
                <w:rFonts w:ascii="Arial" w:hAnsi="Arial" w:cs="Arial"/>
                <w:b/>
                <w:color w:val="002060"/>
                <w:sz w:val="22"/>
                <w:szCs w:val="22"/>
              </w:rPr>
              <w:t>Learners’ Views</w:t>
            </w:r>
          </w:p>
        </w:tc>
      </w:tr>
      <w:tr w:rsidR="00A63C49" w:rsidTr="0074185B">
        <w:trPr>
          <w:cantSplit/>
          <w:trHeight w:val="700"/>
        </w:trPr>
        <w:tc>
          <w:tcPr>
            <w:tcW w:w="6822" w:type="dxa"/>
            <w:gridSpan w:val="3"/>
          </w:tcPr>
          <w:p w:rsidR="00A63C49" w:rsidRPr="00843A7D" w:rsidRDefault="00A63C49" w:rsidP="00A63C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3B3838" w:themeColor="background2" w:themeShade="40"/>
                <w:sz w:val="22"/>
                <w:szCs w:val="22"/>
              </w:rPr>
            </w:pPr>
          </w:p>
          <w:p w:rsidR="00A63C49" w:rsidRPr="00843A7D" w:rsidRDefault="00A63C49" w:rsidP="0074185B">
            <w:pPr>
              <w:rPr>
                <w:rFonts w:ascii="Century Gothic" w:hAnsi="Century Gothic"/>
                <w:color w:val="3B3838" w:themeColor="background2" w:themeShade="40"/>
                <w:sz w:val="22"/>
                <w:szCs w:val="22"/>
              </w:rPr>
            </w:pPr>
          </w:p>
          <w:p w:rsidR="00A63C49" w:rsidRPr="00843A7D" w:rsidRDefault="00A63C49" w:rsidP="0074185B">
            <w:pPr>
              <w:rPr>
                <w:rFonts w:ascii="Century Gothic" w:hAnsi="Century Gothic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35" w:type="dxa"/>
            <w:gridSpan w:val="3"/>
          </w:tcPr>
          <w:p w:rsidR="00A63C49" w:rsidRPr="00DD76E9" w:rsidRDefault="00A63C49" w:rsidP="00A63C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</w:tr>
      <w:tr w:rsidR="00A63C49" w:rsidTr="0074185B">
        <w:trPr>
          <w:cantSplit/>
          <w:trHeight w:val="560"/>
        </w:trPr>
        <w:tc>
          <w:tcPr>
            <w:tcW w:w="6822" w:type="dxa"/>
            <w:gridSpan w:val="3"/>
            <w:shd w:val="clear" w:color="auto" w:fill="6BD8E9"/>
          </w:tcPr>
          <w:p w:rsidR="00A63C49" w:rsidRPr="00843A7D" w:rsidRDefault="00A63C49" w:rsidP="0074185B">
            <w:pPr>
              <w:jc w:val="center"/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843A7D"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  <w:t>Strategies to implement or use more frequently</w:t>
            </w:r>
          </w:p>
          <w:p w:rsidR="00A63C49" w:rsidRPr="00843A7D" w:rsidRDefault="00A63C49" w:rsidP="0074185B">
            <w:pPr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35" w:type="dxa"/>
            <w:gridSpan w:val="3"/>
            <w:shd w:val="clear" w:color="auto" w:fill="BFBFBF" w:themeFill="background1" w:themeFillShade="BF"/>
          </w:tcPr>
          <w:p w:rsidR="00A63C49" w:rsidRPr="00DD76E9" w:rsidRDefault="00A63C49" w:rsidP="0074185B">
            <w:pPr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  <w:r w:rsidRPr="00DD76E9">
              <w:rPr>
                <w:rFonts w:cstheme="minorHAnsi"/>
                <w:b/>
                <w:color w:val="002060"/>
                <w:sz w:val="22"/>
                <w:szCs w:val="22"/>
              </w:rPr>
              <w:t>Learners’ Views</w:t>
            </w:r>
          </w:p>
        </w:tc>
      </w:tr>
      <w:tr w:rsidR="00A63C49" w:rsidTr="0074185B">
        <w:trPr>
          <w:cantSplit/>
          <w:trHeight w:val="834"/>
        </w:trPr>
        <w:tc>
          <w:tcPr>
            <w:tcW w:w="6822" w:type="dxa"/>
            <w:gridSpan w:val="3"/>
          </w:tcPr>
          <w:p w:rsidR="00A63C49" w:rsidRPr="00843A7D" w:rsidRDefault="00A63C49" w:rsidP="00A63C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3B3838" w:themeColor="background2" w:themeShade="40"/>
                <w:sz w:val="22"/>
                <w:szCs w:val="22"/>
              </w:rPr>
            </w:pPr>
          </w:p>
          <w:p w:rsidR="00A63C49" w:rsidRPr="00843A7D" w:rsidRDefault="00A63C49" w:rsidP="0074185B">
            <w:pPr>
              <w:rPr>
                <w:rFonts w:ascii="Century Gothic" w:hAnsi="Century Gothic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35" w:type="dxa"/>
            <w:gridSpan w:val="3"/>
          </w:tcPr>
          <w:p w:rsidR="00A63C49" w:rsidRPr="00DD76E9" w:rsidRDefault="00A63C49" w:rsidP="00A63C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63C49" w:rsidRPr="00DD76E9" w:rsidRDefault="00A63C49" w:rsidP="0074185B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</w:tr>
      <w:tr w:rsidR="00A63C49" w:rsidTr="0074185B">
        <w:trPr>
          <w:cantSplit/>
          <w:trHeight w:val="546"/>
        </w:trPr>
        <w:tc>
          <w:tcPr>
            <w:tcW w:w="6822" w:type="dxa"/>
            <w:gridSpan w:val="3"/>
            <w:shd w:val="clear" w:color="auto" w:fill="6BD8E9"/>
          </w:tcPr>
          <w:p w:rsidR="00A63C49" w:rsidRPr="00843A7D" w:rsidRDefault="00A63C49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843A7D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Plan: What?  How?  Who?  When?</w:t>
            </w:r>
          </w:p>
          <w:p w:rsidR="00A63C49" w:rsidRPr="00843A7D" w:rsidRDefault="00A63C49" w:rsidP="0074185B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35" w:type="dxa"/>
            <w:gridSpan w:val="3"/>
            <w:shd w:val="clear" w:color="auto" w:fill="BFBFBF" w:themeFill="background1" w:themeFillShade="BF"/>
          </w:tcPr>
          <w:p w:rsidR="00A63C49" w:rsidRPr="00DD76E9" w:rsidRDefault="00A63C49" w:rsidP="0074185B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D76E9">
              <w:rPr>
                <w:rFonts w:ascii="Arial" w:hAnsi="Arial" w:cs="Arial"/>
                <w:b/>
                <w:color w:val="002060"/>
                <w:sz w:val="22"/>
                <w:szCs w:val="22"/>
              </w:rPr>
              <w:t>Learners’ views</w:t>
            </w:r>
          </w:p>
        </w:tc>
      </w:tr>
      <w:tr w:rsidR="00A63C49" w:rsidTr="0074185B">
        <w:trPr>
          <w:cantSplit/>
          <w:trHeight w:val="955"/>
        </w:trPr>
        <w:tc>
          <w:tcPr>
            <w:tcW w:w="6822" w:type="dxa"/>
            <w:gridSpan w:val="3"/>
          </w:tcPr>
          <w:p w:rsidR="00A63C49" w:rsidRPr="00064201" w:rsidRDefault="00A63C49" w:rsidP="00A63C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A63C49" w:rsidRPr="00064201" w:rsidRDefault="00A63C49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3C49" w:rsidRPr="00064201" w:rsidRDefault="00A63C49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3C49" w:rsidRPr="00064201" w:rsidRDefault="00A63C49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35" w:type="dxa"/>
            <w:gridSpan w:val="3"/>
          </w:tcPr>
          <w:p w:rsidR="00A63C49" w:rsidRPr="00064201" w:rsidRDefault="00A63C49" w:rsidP="00A63C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27C27" w:rsidRPr="009B7615" w:rsidRDefault="00027C27" w:rsidP="00B561C0">
      <w:bookmarkStart w:id="0" w:name="_GoBack"/>
      <w:bookmarkEnd w:id="0"/>
    </w:p>
    <w:sectPr w:rsidR="00027C27" w:rsidRPr="009B7615" w:rsidSect="00A63C49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6E4148"/>
    <w:multiLevelType w:val="hybridMultilevel"/>
    <w:tmpl w:val="1A68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77E"/>
    <w:multiLevelType w:val="hybridMultilevel"/>
    <w:tmpl w:val="EF1E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49"/>
    <w:rsid w:val="00027C27"/>
    <w:rsid w:val="000C0CF4"/>
    <w:rsid w:val="00281579"/>
    <w:rsid w:val="00306C61"/>
    <w:rsid w:val="0037582B"/>
    <w:rsid w:val="00857548"/>
    <w:rsid w:val="009B7615"/>
    <w:rsid w:val="00A63C49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D9CB6-6F3F-4BD7-AFA0-C1E533F4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49"/>
    <w:rPr>
      <w:rFonts w:eastAsiaTheme="minorHAnsi"/>
      <w:sz w:val="21"/>
      <w:szCs w:val="21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A63C49"/>
    <w:rPr>
      <w:rFonts w:eastAsiaTheme="minorHAnsi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63C49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63C49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unhideWhenUsed/>
    <w:qFormat/>
    <w:rsid w:val="00A6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Scottish Government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1</cp:revision>
  <dcterms:created xsi:type="dcterms:W3CDTF">2020-12-18T09:35:00Z</dcterms:created>
  <dcterms:modified xsi:type="dcterms:W3CDTF">2020-12-18T09:37:00Z</dcterms:modified>
</cp:coreProperties>
</file>